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9"/>
        <w:gridCol w:w="5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(Następnego dnia) Jozue wstał wcześnie rano, kapłani ponieśli skrzynię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Jozue wstał wcześnie rano, kapłani ruszyli ze skrzynią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wstał wcześnie rano, a kapłani wzięli arkę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zasię Jozue rano, a kapłani wzięli skrzynię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Jozue wstał w nocy, wzięli kapłani skrzynię PANSKĄ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wstał wcześnie rano, kapłani wzięli Arkę Pańską,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wstał wcześnie rano i kapłani ponieśli Skrzynię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wstał wczesnym rankiem, a kapłani podnieśli Arkę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wstał wcześnie rano. Kapłani wzięli Arkę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[Następnego dnia] wstał Jozue wcześnie rano, a kapłani wzięli Arkę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другий день встав Ісус вранці, і взяли священики кивот господнього завіту,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Jezus, syn Nuna, wstał wczesnym rankiem i wtedy kapłani zabrali Arkę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wstał wcześnie rano i kapłani zaczęli nieść Arkę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2024-05-21T21:28:48Z</dcterms:modified>
</cp:coreProperties>
</file>