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(Następnego dnia) Jozue wstał wcześnie rano, kapłani ponieśli skrzynię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2024-05-21T23:41:44Z</dcterms:modified>
</cp:coreProperties>
</file>