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też obeszli miasto jeden raz, po czym wrócili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drugiego dnia obeszli miasto również jeden raz, po czym wrócili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okrążyli miasto raz i wrócili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obeszli miasto drugi raz dnia wtórego, i wrócili się do obozu; i tak czynili po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obeszli wtórego dnia miasto jeden raz, i wrócili się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okrążyli miasto drugiego dnia jeden raz, po czym wrócili do obozu. Przez sześć dni codziennie tak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drugim dniu obeszli miasto jeden raz, po czym wrócili do obozu. Tak czynili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znowu okrążyli miasto jeden raz i powrócili do obozu. Tak postępowali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okrążyli miasto jeden raz i wrócili do obozu. Czynili tak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okrążono miasto drugiego dnia jeden raz dookoła i powrócono do obozu. W ten sposób postępowano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знову до табору. Так чинив він шість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drugiego dnia okrążyli jeden raz miasto; potem wrócili do obozu. I tak robili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dniu okrążyli miasto jeden raz, po czym wrócili do obozu. Tak postępowali przez cześć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2024-05-21T21:27:23Z</dcterms:modified>
</cp:coreProperties>
</file>