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też obeszli miasto jeden raz, po czym wrócili do obozu. Tak czynili przez sześć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2024-05-22T01:48:07Z</dcterms:modified>
</cp:coreProperties>
</file>