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zaś razem, (gdy) kapłani zadęli w rogi, Jozue powiedział do ludu: Wznieście okrzyk, bo JAHWE wydał wam to miasto!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2024-05-21T22:57:34Z</dcterms:modified>
</cp:coreProperties>
</file>