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poszli i wyprowadzili Rachab, jej ojca i matkę, jej braci i wszystkich jej bliskich. Wyprowadzili całą jej rodzinę i umieścili ich na zewnątrz 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więc młodzieńcy, zwiadowcy, i wyprowadzili Rachab, jej ojca, jej matkę i jej braci oraz wszystko, co do 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Wyprowadzili całą jej rodzinę i zostawili ich poza obozem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młodzieńcy oni, co byli wyszpiegowali ziemię, Rachabę, i ojca jej, matkę jej i bracią jej, i wszystko co było jej, i wszystkę rodzinę jej wywiedli, i zostawili je 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młodzieńcy wywiedli Rahab i rodzice jej, i bracią też, i wszytek sprzęt, i naród jej i za obozem Izraelowym kazali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młodzi ludzie, zwiadowcy, i wyprowadzili Rachab, jej ojca i matkę, jej braci i tych wszystkich, którzy do niej przynależeli. Również wszystkich jej krewnych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młodzieńcy, którzy przeprowadzili wywiad, i wyprowadzili Rachab, jej ojca i matkę, jej braci, i wszystkich jej najbliższych, całą jej rodzinę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 zwiadowcy i wyprowadzili Rachab, jej ojca i matkę oraz jej braci wraz z całym jej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młodzi zwiadowcy poszli i wyprowadzili Rachab, jej ojca, matkę i braci wraz z całym ich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ci - zwiadowcy - poszli więc tam i wyprowadzili Rachab, ojca jej, matkę, braci i wszystkich, którzy do niej należeli; wyprowadzili także wszystkich członków jej rodu i wyznaczyli im miejsce poza obozem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два молодці, які розвідували місто до хати жінки, і вивели Рааву розпусницю і її батька і її матір і її братів і все, що було її, і ввесь її рід і поставили її поза ізраїльським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młodzi mężowie, którzy byli zwiadowcami, weszli oraz wyprowadzili Rachabę, ojca, matkę oraz jej braci, wraz ze wszystkimi innymi, co do niej należeli; również wyprowadzili wszystkich jej powinowatych oraz ich umieścili poza israelskim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młodzieńcy, którzy byli na przeszpiegach, weszli i wyprowadzili Rachab i jej ojca, i jej matkę, i jej braci oraz wszystkich, którzy do niej należeli, tak, wyprowadzili całą jej rodzinę; i zabrali ich w dół poza obóz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2024-05-21T11:06:14Z</dcterms:modified>
</cp:coreProperties>
</file>