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powiedział to ludowi,* siedmiu kapłanów, niosąc siedem baranich rogów, przeszło przed JAHWE i zadęło w rogi; za nimi ruszyła skrzynia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Jozue powiedział to ludowi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2024-05-21T11:02:39Z</dcterms:modified>
</cp:coreProperties>
</file>