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tych którzy giną za to że miłości prawdy nie przyjęli ku zostać zbawionymi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podstępu niesprawiedliwości tych, którzy giną,* ponieważ nie przyjęli miłości prawdy,** aby dostąpić zbawienia.***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całym zwodzeniu niesprawiedliwości (dla) dających się gubić, za to (że) miłości prawdy nie przyjęli ku zostać zbawieni 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całym oszustwie niesprawiedliwości w (tych) którzy giną za to (że) miłości prawdy nie przyjęli ku zostać zbawionymi 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1:18&lt;/x&gt;; &lt;x&gt;540 2:15&lt;/x&gt;; &lt;x&gt;540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 nie pokochali prawdy.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aby mogli być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2024-05-20T12:24:26Z</dcterms:modified>
</cp:coreProperties>
</file>