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prawdzie,* lecz znaleźli upodobanie w 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zostaliby osądzeni wszyscy nie (którzy uwierzyli)* prawdzie, ale (którzy znaleźli upodobanie) (w) niesprawiedliwości.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"którzy nie uwierzyli".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2024-05-20T11:19:55Z</dcterms:modified>
</cp:coreProperties>
</file>