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3"/>
        <w:gridCol w:w="6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ktoś was zwiódłby przez żaden sposób gdyż jeśli nie przyszłoby odstępstwo najpierw i zostałby objawiony człowiek grzechu syn zguby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nikt nie zwiedzie w jakiś sposób;* gdyż nie (nastanie), zanim najpierw nie przyjdzie odstępstwo** *** i nie zostanie objawiony człowiek bezprawia, syn zagłady,****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ktoś was zwiódłby na żaden sposób; bo jeśli nie przyszłoby odstępstwo najpierw i (nie) zostałby objawiony człowiek bezprawia*, syn zguby,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ktoś was zwiódłby przez żaden sposób gdyż jeśli nie przyszłoby odstępstwo najpierw i zostałby objawiony człowiek grzechu syn zguby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24:4&lt;/x&gt;; &lt;x&gt;560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bunt.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człowiek (…) zagłady, ὁ  ἄνθρωπος  τῆς ἀνομίας, ὁ  υἱὸς  τῆς  ἀπωλείας; por. ἀντίχριστος (&lt;x&gt;690 2:18&lt;/x&gt;, 22;&lt;x&gt;690 4:3&lt;/x&gt;; &lt;x&gt;700 1:7&lt;/x&gt;); &lt;x&gt;600 2:3&lt;/x&gt;L.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17:12&lt;/x&gt;; &lt;x&gt;690 2:18&lt;/x&gt;; &lt;x&gt;690 4:3&lt;/x&gt;; &lt;x&gt;730 19:20&lt;/x&gt;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"grzechu".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2024-05-20T09:55:59Z</dcterms:modified>
</cp:coreProperties>
</file>