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ten powstrzymujący teraz dopóki ze środka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bezprawia już bowiem działa, tylko (krępowana), póki ten, który teraz powstrzymuje,* nie usunie się ze środka.**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tajemnica już działa sobie bezprawia*; jedynie (ten) zatrzymujący właśnie dopóki ze środka stałby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(ten) powstrzymujący teraz dopóki ze środka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ten, który teraz powstrzymuje, κατέχων : zob. &lt;x&gt;340 10:13&lt;/x&gt;, 20-21; &lt;x&gt;730 12:7&lt;/x&gt;; &lt;x&gt;600 2:7&lt;/x&gt;L.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usunie się ze środka, ἐκ μέσου γένηται, l. nie przestanie zajmować znaczącego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"bezprawia" należy łączyć z "tajemnica", "tajemnica bezprawia".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2024-05-20T10:17:26Z</dcterms:modified>
</cp:coreProperties>
</file>