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3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szlachetnym* postępowaniu.**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poddajcie się złu. pięknie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&lt;x&gt;610 6:18&lt;/x&gt; Paweł mówi o dobrym postępowaniu.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2024-05-16T00:16:50Z</dcterms:modified>
</cp:coreProperties>
</file>