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</w:t>
      </w:r>
      <w:r>
        <w:rPr>
          <w:rtl/>
        </w:rPr>
        <w:t>א 2</w:t>
      </w:r>
      <w:r>
        <w:rPr>
          <w:rtl w:val="0"/>
        </w:rPr>
        <w:t xml:space="preserve"> (IV) A; brak w </w:t>
      </w:r>
      <w:r>
        <w:rPr>
          <w:rtl/>
        </w:rPr>
        <w:t>א</w:t>
      </w:r>
      <w:r>
        <w:rPr>
          <w:rtl w:val="0"/>
        </w:rPr>
        <w:t xml:space="preserve">  B (IV), w s; &lt;x&gt;600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6:18&lt;/x&gt;; &lt;x&gt;570 4:23&lt;/x&gt;; &lt;x&gt;590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2024-05-15T18:11:45Z</dcterms:modified>
</cp:coreProperties>
</file>