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na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siebie samego* na okup** za wszystkich, na świadectwo*** swoich czasów.****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(który dał) siebie samego zamiast okupu za wszystkich, świadectwo stosownym porom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(na) okup za wszystkich świadectwo porom swoim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1:6&lt;/x&gt;; &lt;x&gt;600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swoich czasach.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2024-05-12T01:53:17Z</dcterms:modified>
</cp:coreProperties>
</file>