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aby i pozostali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w obecności wszystkich, aby i 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przed wszystkimi,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Grzeszące strofuj przed wszytkimi,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Trwających w grzechu upominaj w obecności wszystkich, żeby także i pozostali przejęci byli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strofuj wobec wszystkich, aby też 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publicznie upominaj, aby i pozostałych ogarnął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upominaj wobec wszystkich, aby i pozostałych ogarnął lęk przed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grzeszy, karć go przy wszystkich, aby i inni napełniali się 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Niepoprawnych grzeszników przywołuj do porządku publicznie, aby i inni mieli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żeby inni również przejmowali się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грішать, картай прилюдно, - хай і інші мають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Chybiających celu poprawiaj przed wszystkimi, aby i pozostali mieli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całym zgromadzeniem karć tych przywódców, którzy trwają w grzechu, na ostrzeżenie dla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trwają w grzechu, upominaj wobec wszystkich obserwatorów, aby pozostali też odczuwali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okaże się, że starszy rzeczywiście zgrzeszył, zwróć mu uwagę w obecności całego kościoła, aby i inni mieli respekt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2024-05-24T00:35:50Z</dcterms:modified>
</cp:coreProperties>
</file>