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wraz z Nim umarliśmy, wraz z Nim ożyjemy.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słowa. Jeśli bowiem z nim umarliśmy, z nim też będziemy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mowa; albowiem jeźliśmy z nim umarli, z nim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Abowiem jeśliśmy spółumarli, spół też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Jeżeli bowiem z Nim współumarliśmy,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Jeśli bowiem z nim umarliśmy, z nim też żyć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wiary. Jeśli bowiem razem z Nim umarliśmy, to i razem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Jeśli razem z Nim 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Wiarygodna jest ta nauka: jeżeli razem [z Nim] umarliśmy, razem też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jeśli z nim umarliśmy, z nim też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Jeśliśmy razem z nim umarli, to i żyć razem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слово: якщо ми з ним померли, то з ним і оживемо;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Bo jeśli razem umarliśmy razem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Jeśli umarliśmy z Nim,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jest wypowiedź: To pewne, że jeśli razem umarliśmy, razem też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prawda, której w pełni można zaufać: Jeśli z Panem umarliśmy, będziemy z Nim żyć.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2024-05-30T04:05:10Z</dcterms:modified>
</cp:coreProperties>
</file>