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 wraz ze mną przez niedole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znoś trudy jak dobry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cierp złe, jako dobry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udział w trudach i przeciwnościach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wespół ze mną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razem ze mną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razem ze mną cierpienia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znoś niedogodności jak dobry żołnierz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 ze mną trudy i znoje, jak dobry żołnierz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razem ze mną trudy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[Ти, отже,] потерпи, як добрий вояк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cierp, jak szlachetny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swój udział w znoszeniu pohańbienia jako dobry żołnierz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wzorowy żołnierz Chrystusa Jezusa miej udział w cierpieniu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dobry żołnierz Chrystusa, bądź gotowy na to, że—podobnie jak mnie—spotkają cię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2024-05-29T23:45:35Z</dcterms:modified>
</cp:coreProperties>
</file>