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cierpię* aż do więzów,** jak złoczyńca, ale Słowo Boga nie zostało związane;***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cierpię zło aż do więzów jak złoczyńca, ale słowo Boga nie jest związane.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jej powodu znoszę cierpienia. Znalazłem się nawet w więzieniu,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złoczyńca. A jednak Słowo Boga nie jest uwięzione.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znoszę cierpienia jak złoczyńca, aż do więzów, ale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złe, jakoby złoczyńca, aż do związek; aleć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aż do więzienia jako złoczyńca: ale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znoszę niedolę aż do więzów jak złoczyńca; ale słowo Boże nie uległo spętaniu.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 niczym złoczyńca aż do więzów, ale Słowo Boże nie jest związane;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powodu cierpię aż do więzów jak złoczyńca, ale Słowo Boga nie uległo skrępowaniu.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znoszę udręki aż do uwięzienia jak złoczyńca. Lecz słowo Boże nie zostało uwięzione!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niej znoszę cierpienia aż do tych kajdan, jak złoczyńca. Jednak słowo Boga nie poddało się pętom.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znoszę cierpienia, nawet kajdany, jakbym był przestępcą; Słowa Bożego jednak nie da się zakuć w 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jak złoczyńca znoszę cierpienia, nawet więzy. Ale słowa Bożego nie można związać!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неї терплю зло включно з кайданами - наче злочинець. Але Боже слово не ув'язнюється!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której cierpię jak złoczyńca, aż do pęt; ale Słowo Boga nie jest spętane.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której cierpię, i to nawet kajdany - ale Słowo Boże nie da się spętać kajdanami!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nią cierpię zło aż do więzów więziennych jak złoczyńca. Niemniej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powodu teraz cierpię, siedzę bowiem w więzieniu i jestem traktowany jak jakiś groźny przestępca, ale Słowa Bożego nie da się zamknąć za kratami!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9:16&lt;/x&gt;;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&lt;x&gt;570 1:7&lt;/x&gt;;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1:12-14&lt;/x&gt;;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2024-05-29T19:52:54Z</dcterms:modified>
</cp:coreProperties>
</file>