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6"/>
        <w:gridCol w:w="5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Płaszcz który pozostawiłem w Troadzie u Karposa przychodząc przynieś i zwoje najbardziej pergaminy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Płaszcz, który zostawiłem w Troadzie* u Karposa,** przynieś, idąc po drodze, oraz zwoje, zwłaszcza pergaminy.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Płaszcz, który pozostawiłem w Troadzie u Karposa, przychodząc nieś, i zwoje, najbardziej pergaminy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Płaszcz który pozostawiłem w Troadzie u Karposa przychodząc przynieś i zwoje najbardziej pergaminy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wstąp do Karposa i przynieś mi płaszcz, który zostawiłem u niego w Troadzie. Przynieś też zwoje, zwłaszcza pergaminy.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Płaszcz, który zostawiłem w Troadzie u Karposa, przynieś ze sobą, gdy przyjdziesz, a także księgi, zwłaszcza pergaminy.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Opończę, którąm zostawił w Troadzie u Karpusa, gdy przyjdziesz, przynieś z sobą i księgi, zwłaszcza membrany.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Opończą, którąm zostawił w Troadzie u Karpa, gdy przydziesz, przynieś z sobą, i księgi, a zwłaszcza pargaminy.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Opończę, którą pozostawiłem w Troadzie u Karpa, zabierz po drodze, a także księgi, zwłaszcza pergaminy.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Płaszcz, który zostawiłem w Troadzie u Karposa, przynieś, gdy przyjdziesz, i księgi, zwłaszcza pergaminy.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do mnie, przynieś płaszcz, który pozostawiłem w Troadzie u Karposa, i księgi, szczególnie pergaminy.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zabierz mój płaszcz, który zostawiłem w Troadzie u Karposa. Weź również moje księgi, zwłaszcza pergaminy.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drodze zabierz płaszcz, który zostawiłem u Karpa w Troadzie, a także księgi, zwłaszcza pergaminy.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Przynieś ze sobą płaszcz, który zostawiłem u Karposa w Troadzie, a także księgi, zwłaszcza zwoje pergaminów.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 po drodze płaszcz, który zostawiłem w Troadzie u Karposa, i księgi, a zwłaszcza pergaminy.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Ідучи, принеси плаща, що залишив був у Троаді в Карпа, і книги, особливо пергаментові.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będziesz dochodził, weź płaszcz, który pozostawiłem w Troadzie u Karposa, oraz zwoje, zwłaszcza pergaminy.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przybędziesz, przynieś płaszcz, który zostawiłem u Karpa w Troadzie, wraz ze zwojami, a zwłaszcza z pergaminami.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przyjdziesz, przynieś okrycie; które zostawiłem w Troadzie u Karpusa, oraz zwoje, zwłaszcza pergaminy.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 ze sobą mój płaszcz, który zostawiłem w Troadzie u Karposa, oraz moje księgi, zwłaszcza pergaminy.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16:8&lt;/x&gt;; &lt;x&gt;510 20:5-6&lt;/x&gt;; &lt;x&gt;540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Karpos, Κάρπος, czyli: plon.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2024-05-08T06:22:24Z</dcterms:modified>
</cp:coreProperties>
</file>