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75"/>
        <w:gridCol w:w="54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pierwszej mojej obronie nikt mi stanął razem ale wszyscy mnie opuścili nie im oby zostało poczytane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pierwszej mojej obronie nikogo przy mnie nie było, ale wszyscy mnie opuścili* – niech im to nie będzie policzone;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Podczas pierwszej mej obrony nikt mi (nie) stał się obok, ale wszyscy mię pozostawili; nie im oby zostało policzone*;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pierwszej mojej obronie nikt mi stanął razem ale wszyscy mnie opuścili nie im oby zostało poczytane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1:15&lt;/x&gt;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"nie im oby zostało policzone" - składniej: "oby im nie zostało policzone".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2024-05-09T01:26:11Z</dcterms:modified>
</cp:coreProperties>
</file>