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zatkać usta, gdyż oni całe domy wywracają, ucząc — dla brudnego zysku — rzeczy niepotrzebnych.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wywracają,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usta zatkać; którzy całe domy podwracają, ucząc rzeczy niesłusznych dla zysku sprośnego.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przekonywać, którzy całe domy podwracają, ucząc, co nie potrzeba, dla zysku sprosnego.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całe domy skłócają, nauczając, czego nie należy, dla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trzeba zatkać usta, gdyż oni to całe domy wywracają, nauczając dla niegodziwego zysku, czego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trzeba zamknąć usta, gdyż całe domy skłócają, nauczając tego, czego nie należy, dla niegodziwego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trzeba zamknąć usta, gdyż dla niegodziwego zysku niszczą całe rodziny, nauczając niewłaściwych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ich okiełzać, bo całe domy wywracają, dla brudnej korzyści ucząc, jak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im zamknąć usta, bo doprowadzają do upadku całe rodziny, głosząc fałszywe nauki dla brudnego zysku.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im zamknąć usta, gdyż dla brudnego zysku doprowadzają do zguby całe domy, nauczając rzeczy niewłaściwych.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яким треба затулити вуста, бо вони баламутять цілі родини, навчаючи того, чого не слід, - задля брудного зиску.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okiełznać. Ci niszczą całe domy, nauczając czego nie należy dla haniebnego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trzeba uciszyć, bo sieją zamęt w całych domach, nauczając tego, do czego nie powinni się mieszać, i czyniąc to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koniecznie trzeba zamknąć usta, oni to bowiem wciąż burzą całe domy, nauczając rzeczy; których nie powinni, dla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trzeba zdecydowanie uciszać, bo swoim złym nauczaniem przynoszą szkodę całym rodzinom. Tym, co ich naprawdę interesuje, są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2024-04-29T16:39:43Z</dcterms:modified>
</cp:coreProperties>
</file>