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8"/>
        <w:gridCol w:w="4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Świadectwo to jest prawdą. Dla tej przyczyny karć ich surowo, aby byliby zdrowi w ―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 ze względu na tę przyczynę upominaj ich surowo aby byliby zdrowi we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Z tego powodu karć* ich** surowo,*** by byli zdrowi w wierze****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Świadczenie to jest prawdziwe. Przez ten powód zawstydzaj* ich srogo, aby byliby zdrowi we wierze,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 ze względu na tę przyczynę upominaj ich surowo aby byliby zdrowi we wierze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karć, ἔλεγχε, l. poprawiaj ich, wykazuj ich błąd, przekonuj, wzywaj do poprawy.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5:20&lt;/x&gt;; &lt;x&gt;620 4:2&lt;/x&gt;; &lt;x&gt;630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aby ozdrowieli w wierze, ἵνα ὑγιαίνωσιν ἐν τῇ πίστει.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też: "zbijaj", "doświadczaj", "karć".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2024-04-29T16:42:53Z</dcterms:modified>
</cp:coreProperties>
</file>