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7"/>
        <w:gridCol w:w="3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współpracownika,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wspólnika przygarnij go jak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masz mnie za uczestnika (wspólnej sprawy),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mię masz (za) wspólnika, dobierz* jego jak mnie.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(za) wspólnika przygarnij go jak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masz mnie za uczestnika wspólnej sprawy, przygarnij go tak,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masz mnie za przyjaciela,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maszli mię za towarzysza, przyjmij go jako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mię tedy masz towarzyszem, przyjmi go jako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się poczuwasz do łączności ze mną,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masz mnie za przyjaciela,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więc poczuwasz do wspólnoty ze mną, przyjmij go tak,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poczuwasz się do łączności ze mną, przyjmij go,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uważasz mnie za wspólnika, przyjmij go jak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uważasz mnie za przyjaciela, przyjmij go jak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zatem uważasz się za mojego przyjaciela, przyjmij go tak, jakbyś mnie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коли маєш мене за друга, прийми його, як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więc, uważasz mnie za współuczestnika,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jesteś we wspólnocie ze mną, przyjmij go tak, jak byś mnie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uważasz mnie na wspólnika, to przyjmij go tak życzliwie, jak przyjąłbyś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darzysz mnie przyjaźnią, przyjmij Onezyma, jak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Lepiej: przyjmij.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2024-05-05T19:10:37Z</dcterms:modified>
</cp:coreProperties>
</file>