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bowiem ofierze uczynił doskonałymi na ciągłe którzy są uświęcani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uczynił na zawsze doskonałymi* uświęconych.**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jedną bowiem ofiarą uczynił dojrzałymi na ciągle* uświęconych.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jednej bowiem ofierze uczynił doskonałymi na ciągłe którzy są uświęcani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uczynił doskonałymi lub zdolnymi do tego, co mogą osiągnąć w ramach uświęcenia. Na tym dobru nowego przymierza opiera się prawda o oznajmującym, nie rozkazującym, wymiarze jego prawa (&lt;x&gt;530 9:21&lt;/x&gt;).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 ciągle" - 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2024-05-13T04:38:57Z</dcterms:modified>
</cp:coreProperties>
</file>