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przymierze, które zawrę z nimi po upływie tych dni, mówi Pan: Dając moje prawa, na ich sercach i na ich umysłach wypiszę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przymierze, które ułożę sobie względem nich po dniach tych, mówi Pan, dając prawa me do serc ich, i na myśli ich napiszę 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przymierze zawrę z nimi po upływie tych dni — mówi Pan: Moje prawa włożę w ich serca i wypiszę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Pan: Włożę moje prawa w ich serca i wypiszę je na ich umysłach;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przymierze, które postanowię z nimi po onych dniach, mówi Pan: Dam prawa moje do serca ich, a na myślach ich napiszę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testament, który postanowię z nimi po onych dniach, mówi Pan: Podając prawa moje w serca ich i napiszę na umysłach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owych dniach, mówi Pan: Nadam prawa moje w ich sercach, także w myśli ich je wypiszę.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jakie zawrę z nimi Po upływie owych dni, mówi Pan: Prawa moje włożę w ich serca i na umysłach ich wypiszę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Pan. Złożę Moje prawa w ich sercach i napiszę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zawrę z nimi po tych dniach - mówi Pan: Moje prawa umieszczę w ich sercach i wypiszę je w ich umysłach...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przymierze, które im ustanowię po owych dniach, mówi Pan: Umieszczę prawa moje w ich sercach i na ich myślach je wypiszę.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moje Przymierze, które zawrę z nimi we właściwym czasie - mówi Pan. Utrwalę moje Prawa w ich sercach i zapiszę je w ich umyśle.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ʼTo jest przymierze, które zawrę z nimi po owych dniach, powiada Pan; włożę moje prawa w ich serca i wypiszę je w ich myślach,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і є заповіт, що я його заповідаю їм по тих днях, - мовить Господь. - Дам мої закони в їхні серця, і запишу їх у їхній розум,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po tych dniach ustalę sobie z nimi mówi Pan, moje zwyczaje dam do ich serc i wypiszę je na ich umyśle,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"Takie oto przymierze zawrę z nimi po tych dniach, mówi Adonai: Włożę moją Torę w ich umysły i wypiszę ją na ich sercach",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ʼTakie jest przymierze, którym się z nimi sprzymierzę po owych dniachʼ, mówi Pan. ʼWłożę moje prawa w ich serca i napiszę je w ich umysłachʼ 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„Wkrótce zawrę z nimi nowe przymierze —mówi Pan. Moje prawa włożę w ich serca, i zapiszę je w ich umysłach.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2024-05-12T14:02:22Z</dcterms:modified>
</cp:coreProperties>
</file>