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kiedykolwiek powstrzymywali które są przynoszone dla tego żadnej mieć już sumienia grzechów pełniący służbę raz którzy są oczyszczonymi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nie zaprzestano by ich składania, gdyby służący, raz oczyszczeni, nie mieli już żadnych grzechów na sumieniu?*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(czy) nie powstrzymałyby się składane* dla (tego) (że) żadnej (nie) mieć już świadomości grzechów pełniący służbę**, raz oczyściwszy się***?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(kiedy)kolwiek powstrzymywali które są przynoszone dla- (tego) żadnej mieć już sumienia grzechów pełniący służbę raz którzy są oczyszczonymi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zaprzestano by ich przynoszenia, gdyby raz oczyszczone sumienie tych, którzy je składają, pozostawało już wolne od jakiegokolwiek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przeciwnym razie przestano by je składać, dlatego że składający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raz oczyszczeni, nie mieliby już żadnych grzechów na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przestano by ich było ofiarować, przeto żeby już nie mieli żadnego sumienia o grzechy ci, którzy ofiarują, będąc raz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przestano by je było ofiarować, dlatego iżby więcej nie mieli żadnego sumnienia o grzech Boga chwalących raz oczyścieni.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bowiem nie przestano by ich składać, gdyby składający je, raz na zawsze oczyszczeni, nie mieli już żadnej świadomości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nie zaprzestanoby ich składać, gdyby ci, co je składają, nie mieli już żadnej świadomości grzechów, gdy raz zostali oczyszczeni?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bowiem nie zaprzestano by ich składać, gdyby ci, którzy je składają, nie mieli już świadomości grzechów, dlatego że raz zostali oczyszczeni?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zaprzestano by ich składać, gdyby uczestnicy kultu, raz oczyszczeni, nie mieli już świadomości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zaprzestano by ich składać, gdyby sprawujący liturgię, raz oczyszczeni, nie mieli już żadnej świadomości grzechów?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zaprzestaliby ich składać, gdyby raz na zawsze oczyszczeni, mieli sumienie wolne od grzechu?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zaprzestanoby ich składać, gdyby uczestnicy tych obrzędów raz oczyszczeni nie mieli już świadomości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Інакше вони перестали б приноситися, бо не було б більше жодного відчуття гріхів у тих, які служать і які раз очистилися.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czyżby nie zatrzymało się składanie ofiar, gdyby ci, którzy pełnią służbę, raz będąc oczyszczeni, nie mieli już żadnej świadomości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czyż nie ustałoby składanie tych ofiar? Bo gdyby ludzie pełniący tę służbę zostali oczyszczeni raz na zawsze, więcej już nie mieliby grzechów na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czyż nie przestano by składać ofiar, ponieważ pełniący świętą służbę, dostąpiwszy oczyszczenia raz na zawsze, już nie mieliby świadomości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to było możliwe, ludzie przestaliby je składać, bowiem przynosząc jedną ofiarę, raz na zawsze oczyściliby się z grzechów i nie mieliby już poczucia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grzechów na sumieniu, συνείδησιν ἁμαρτιῶν : sumienie osądza w oparciu o prawa wypisane na nim przez samego Boga (&lt;x&gt;520 2:15&lt;/x&gt;; &lt;x&gt;530 3:3&lt;/x&gt;; &lt;x&gt;650 9:14&lt;/x&gt;) oraz w oparciu o przekonania nabyte w trakcie życia (&lt;x&gt;530 8:7&lt;/x&gt;, 10-13); wyroki sumienia są w dużej mierze wiążące, a jego głos może być zawieszony jedynie przez Boga (&lt;x&gt;500 8:9&lt;/x&gt;; &lt;x&gt;530 4:4&lt;/x&gt;;&lt;x&gt;530 11:31&lt;/x&gt;); swoje słowa i czyny należy poddawać osądowi sumienia (&lt;x&gt;520 9:1&lt;/x&gt;; &lt;x&gt;540 1:12&lt;/x&gt;; &lt;x&gt;610 1:5&lt;/x&gt;); sumienie może wymuszać na nas określone postępowanie (&lt;x&gt;670 2:9&lt;/x&gt;); należy żyć w sposób zapewniający spokój sumienia, a troska o jego czystość powinna być stałym elementem naszej higieny duchowej (&lt;x&gt;510 23:1&lt;/x&gt;;&lt;x&gt;510 24:16&lt;/x&gt;; &lt;x&gt;520 13:5&lt;/x&gt;; &lt;x&gt;530 10:25&lt;/x&gt;, 27, 28; &lt;x&gt;610 1:19&lt;/x&gt;;&lt;x&gt;610 3:9&lt;/x&gt;; &lt;x&gt;620 1:3&lt;/x&gt;; &lt;x&gt;650 13:18&lt;/x&gt;; &lt;x&gt;670 3:16&lt;/x&gt;, 21); robiąc rachunek sumienia, powinniśmy baczną uwagę zwracać na motywy naszego postępowania (&lt;x&gt;650 13:18&lt;/x&gt;). Nie należy ranić sumienia, nawet jeśli jego rozstrzygnięcia opierają się na błędnych założeniach (&lt;x&gt;530 8:7-13&lt;/x&gt;), a w pracy ewangelizacyjnej należy kierować się do ludzkich sumień (&lt;x&gt;540 4:2&lt;/x&gt;;&lt;x&gt;540 5:11&lt;/x&gt;; &lt;x&gt;670 3:16&lt;/x&gt;). W SP czyste sumienie opisywane jest w kategoriach prostoty serca (&lt;x&gt;10 20:5-6&lt;/x&gt;; &lt;x&gt;90 25:31&lt;/x&gt;; &lt;x&gt;220 27:6&lt;/x&gt;). Człowiek, który przez nieprawość tłumi prawdę, zostaje wydany na pastwę życia bez głosu Bożego w sumieniu (&lt;x&gt;520 1:18&lt;/x&gt;, 24, 26).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Imiesłów odnosi się do "ofiarami". Sens: czyż nie przestano by ich składać?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(...) pełniący służbę" - sens: przestano by składać ofiary, gdyby nie mieli już żadnej świadomości grzechów.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oczyszczenie się z grzechów, które według myśli całego wiersza 2. nie było możliwe w Starym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2024-05-13T15:42:44Z</dcterms:modified>
</cp:coreProperties>
</file>