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przychodźmy* ze szczerym sercem, z całkowitą pewnością wiary,** oczyszczeni*** na sercach ze złego sumienia**** i z ciałem obmytym wodą czystą.*****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 prawdziwym sercem w pełni wiary, skropiwszy sobie* serca z sumienia niegodziwego i umywszy sobie ciało wodą czystą;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ze szczerym sercem, z całkowitą pewnością wiary, z sercem oczyszczonym z wyrzutów sumienia i ciałem obmytym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ze szczerym sercem, w pełni wiary, mając serca oczyszczone od złego sumienia i ciało obmyte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Przystąpmyż z prawdziwem sercem w zupełności wiary, mając oczyszczone serca od sumienia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prawdziwym sercem w zupełności wiary, pokropieni na sercach od sumnienia złego i omyci na ciele czystą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sercem prawym, z wiarą pełną, oczyszczeni na duszy od wszelkiego zła świadomego i obmyci na ciele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na nią ze szczerym sercem, w pełni wiary, oczyszczeni w sercach od złego sumienia i obmyci na ciele wodą czystą;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Podejdźmy więc ze szczerym sercem, z pełną wiarą,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więc do Niego ze szczerym sercem i pełnym zaufaniem, skoro jesteśmy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ze szczerym sercem dzięki pełni wiary, mając serca oczyszczone z zepsutego sumienia i ciało obmyte czystą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Zbliżmy się więc do Boga ze szczerym sercem, głęboką wiarą, sumieniem oczyszczonym od winy i ciałem obmytym wodą czystą.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czystymi sercami i pełnym zaufaniem, skorośmy przez pokropienie oczyścili serca ze świadomych grzechów i obmyli ciało oczyszczającą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Приступаймо ж із щирим серцем, у повноті віри, очистивши серця від недоброго сумління, обмивши тіла чистою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w pełni wiary do prawdziwego serca, będąc oczyszczeni w głębi ze złego sumienia oraz po obmyciu sobie ciała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zbliżmy się do Miejsca Najświętszego ze szczerym sercem, w całkowitym przekonaniu, które wypływa z ufności - z sercami oczyszczonymi przez pokropienie od złego sumienia i ciałami obmytymi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sercami prawdziwymi w zupełnej pewności wiary, mając serca przez pokropienie oczyszczone od złego sumienia, a ciała obmyte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więc do Boga ze szczerym sercem i pełnym zaufaniem. Nasze serca zostały bowiem oczyszczone ze zła, a ciała obmyte czystą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6:44&lt;/x&gt;; &lt;x&gt;500 14:6&lt;/x&gt;; &lt;x&gt;650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oczyszczeni przez pokropienie, ῥεραντισμένοι.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&lt;x&gt;650 13:18&lt;/x&gt;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te nawiązują do praktyki chrztu, w którym materialna woda obmywająca ciało jest zewnętrznym wyrazem dokonującego się oczyszczenia dzięki krwi Chrystusa (por. &lt;x&gt;510 22:16&lt;/x&gt;; &lt;x&gt;560 5:26&lt;/x&gt;; &lt;x&gt;630 3:5&lt;/x&gt;; &lt;x&gt;670 3:21&lt;/x&gt;). O obmywaniach SP czytamy w &lt;x&gt;20 30:19-21&lt;/x&gt;; &lt;x&gt;30 8:6&lt;/x&gt;; &lt;x&gt;330 36:25&lt;/x&gt;.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29:4&lt;/x&gt;; &lt;x&gt;20 40:12&lt;/x&gt;; &lt;x&gt;30 8:6&lt;/x&gt;; &lt;x&gt;330 36:25&lt;/x&gt;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obmywszy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2024-05-13T19:18:35Z</dcterms:modified>
</cp:coreProperties>
</file>