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tej modlitwy tym bardziej, że chciałbym, aby mi było dane jak najprędzej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bardziej proszę was, abyście to czynili, abym jak najszybciej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 więcej proszę was, abyście to czynili, abym wam tem rychlej był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więcej proszę, abyście to czynili, iżbym wam rychlej był przywrócon.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goręcej was proszę o spowodowanie tego, bym co rychlej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tym usilniej, abyście to uczynili, żeby mi było dane co rychlej wrócić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was proszę, żebyście to czynili, abym wkrótce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proszę was o staranie, abym wkrótce mógł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szczególnie proszę was o przyczynienie się do tego, abym wam szybciej został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proszę was o modlitwę, abym jak najrychlej mógł wrócić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módlcie się zwłaszcza o to, abym mógł jak najszybciej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прошу робити це, щоб я швидше був повернений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zachęcam, aby to uczynić w większym stopniu, abym wam szybciej został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bardziej błagam was, abyście to czynili, abym tym prędzej mógł być wam zwrócony.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usilnie was zachęcam, byście to czynili, żebym prędzej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zachęcam was do modlitwy o to, abym jak najszybciej mógł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2024-05-20T21:37:55Z</dcterms:modified>
</cp:coreProperties>
</file>