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tymi które są obecne sam bowiem powiedział nie ciebie porzuciłbym ani nie ciebie opuściłbym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sposób niechciwy grosza* ** zadowalajcie się tym, co posiadacie;*** sam bowiem powiedział: Nie porzucę cię ani cię nie opuszczę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Nieprzywiązany do pieniędzy sposób*: będąc zadowoleni z (tych) (które są obecne)**; sam bowiem powiedział: Nie cię porzucę ani nie cię pozostawię***;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Niezamiłowany w pieniądzach sposób którzy są zadowoleni z (tymi) które są obecne sam bowiem powiedział nie ciebie porzuciłbym ani nie ciebie opuściłbym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przywiązani do pieniędzy. Zadowalajcie się tym, co posiadacie. Bóg przecież obiecał: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postępowanie niech będzie wolne od chciwości, poprzestawajcie na tym, co macie. Sam bowiem powiedział: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Obcowanie wasze niech będzie bez łakomstwa, przestwając na tem, co macie; boć sam powiedział: Nie zaniecham cię, ani cię opuszczę: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Obyczaje niech będą bez łakomstwa, przestawając na teraźniejszych rzeczach. Bo sam powiedział: Nie zaniecham cię ani opuszczę,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Postępowanie wasze niech będzie wolne od zachłanności na pieniądze: zadowalajcie się tym, co macie. Sam [Bóg] bowiem powiedział: Nie opuszczę cię ani nie pozostawię.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wolne od chciwości; poprzestawajcie na tym, co posiadacie; sam bowiem powiedział: Nie porzucę cię ani cię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chciwi na pieniądze, bądźcie zadowoleni z tego, co posiadacie. Sam Bóg bowiem powiedział: Nie porzucę cię ani nie opuszczę.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chciwi na pieniądze, zadowalajcie się tym, co posiadacie, gdyż sam Bóg powiedział: Nie opuszczę cię ani nie porzucę!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Postępowanie bez zachłanności; zadowalajcie się tym, co macie. Przecież On powiedział: „Nie porzucę cię ani opuszczę”.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opanować przez chciwość, bądźcie zadowoleni z tego, co posiadacie, Bóg przecież powiedział: Nie opuszczę cię, ani nie porzucę.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chciwości, bądźcie zadowoleni z tego, co posiadacie - On sam bowiem powiedział: ʼAni cię nie opuszczę, ani też cię nie zostawięʼ.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поведінці будьте не грошолюбні, задоволені тим, що маєте. Бо він сказав: Я тебе не залишу і не відступлю від тебе!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sposób życia nie przywiązany do pieniędzy; będąc zadowoleni z obecnych warunków; bo sam Bóg powiedział: Nie wypuszczę cię, ani cię nie porzucę.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swego życia przed umiłowaniem pieniędzy, a zadowalajcie się tym, co macie, bo sam Bóg rzekł: "Nigdy cię nie zawiodę ani nie porzucę".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życie wolne od umiłowania pieniędzy, zadowalając się tym, co jest obecnie. On bowiem powiedział: ”Nie pozostawię cię ani nie opuszczę”.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bądźcie zachłanni. Wręcz przeciwnie, cieszcie się z tego, co macie. Bóg powiedział przecież: „Nie porzucę cię i nigdy cię nie opuszczę”.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Chciwość to chęć posiadania czegoś w nieuzasadnionym nadmiarze. NP zrównuje ją z bałwochwalstwem (&lt;x&gt;560 5:5&lt;/x&gt;); przestrzega przed nią (&lt;x&gt;490 12:15-21&lt;/x&gt;; &lt;x&gt;610 6:6-10&lt;/x&gt;); przeciwstawia jej bogactwo w Bogu (&lt;x&gt;490 12:21&lt;/x&gt;); zachęca do gromadzenia skarbów w niebie (&lt;x&gt;470 6:19-21&lt;/x&gt;; &lt;x&gt;610 6:17-19&lt;/x&gt;); poleca troskę o innych (&lt;x&gt;570 4:10-13&lt;/x&gt;).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3:3&lt;/x&gt;; &lt;x&gt;610 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4:11&lt;/x&gt;; &lt;x&gt;580 3:5&lt;/x&gt;; &lt;x&gt;610 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28:15&lt;/x&gt;; &lt;x&gt;50 31:6&lt;/x&gt;; &lt;x&gt;60 1:5&lt;/x&gt;; &lt;x&gt;130 28:20&lt;/x&gt;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sposobie życia.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"tych, które są obecne" - sens: z tego. co macie.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Uzasadniony byłby przekład: "Nie cię porzuciłbym ani nie cię pozostawiłbym", lub nawet taki: "Nie cię mógłbym porzucić ani nie cię mógłbym pozostawić".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2024-05-20T21:38:31Z</dcterms:modified>
</cp:coreProperties>
</file>