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trzeba obficiej nam zważać ku tym które zostały usłyszane by czasem nie przepłynęlibyśmy obok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Dlatego* tym bardziej powinniśmy być posłuszni, aby nas czasem nie zniosło (z kursu).**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trzeba. (aby) obficiej lgnąć my* (do) usłyszanych, żeby kiedyś nie przepłynęlibyśmy obok**.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trzeba obficiej nam zważać (ku tym) które zostały usłyszane by czasem nie przepłynęlibyśmy obok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powinniśmy w większym jeszcze stopniu stosować się do tego, co usłyszeliśmy, aby nas czasem nie zniosło na bezdroża.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musimy tym bardziej trzymać się tego, co słyszeliśmy, aby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czasem nie uciekło.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musimy tem pilniej przestrzegać tego, cośmy słyszeli, byśmy snać nie przeciekli.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 nam obficiej przestrzegać tego, cośmy słyszeli: byśmy snadź nie przeciekli.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potrzeba, byśmy z jak największą pilnością zwracali uwagę na to, co usłyszeliśmy, abyśmy przypadkiem nie zeszli na bezdroża.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musimy tym baczniejszą zwracać uwagę na to, co słyszeliśmy, abyśmy czasem nie zboczyli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trzeba, abyśmy szczególnie trzymali się tego, co usłyszeliśmy, żeby nie minąć się z celem.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więc pilnie rozważać to, co usłyszeliśmy, jeśli nie chcemy minąć się z celem.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powinniśmy coraz staranniej trzymać się tego, co usłyszeliśmy, aby się nie dać zwieść na manowce.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tym bardziej musimy trwać przy tym, co usłyszeliśmy, abyśmy nie zboczyli z właściwej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zatem bardzo pilnie zważać na to, cośmy usłyszeli, żebyśmy nie minęli się z celem.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чому ми повинні бути дуже уважними до почутого, щоб часом не відпасти.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trzeba, byśmy w większym stopniu poświęcili się usłyszanym sprawom, abyśmy kiedykolwiek nie minęli się z celem.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musimy zwracać dużo baczniejszą uwagę na rzeczy, które słyszeliśmy, abyśmy się nie oddalili.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jest konieczne, byśmy zwracali niezwykłą u wagę na to, cośmy usłyszeli, że byśmy nigdy nie zostali uniesieni z prądem.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zatem jeszcze bardziej trzymać się prawd, które usłyszeliśmy, abyśmy nie zeszli z właściwej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Dlatego, że Jezus przewyższa proroków i  aniołów,  a  nowe  objawienie  przewyższa stare.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Pierwsze z pięciu ostrzeżeń Listu (pozostałe: &lt;x&gt;650 3:7-4:13&lt;/x&gt;;&lt;x&gt;650 5:11-6:12&lt;/x&gt;;&lt;x&gt;650 10:19-39&lt;/x&gt;;&lt;x&gt;650 12:14-29&lt;/x&gt;). Przestrzega przed zlekceważeniem poselstwa o zbawieniu w Jezusie Chrystusie. Autor kreśli przed nami obraz okrętu znoszonego przez wiatr i ruch 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"trzeba, abyśmy obficiej lgnęli", "obficiej" - sens: mocniej, w szerszym i głębszym wymiarze.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utraty obietnic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2024-05-22T03:22:43Z</dcterms:modified>
</cp:coreProperties>
</file>