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trzeba obficiej nam zważać ku tym które zostały usłyszane by czasem nie przepłynęlibyśmy obok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Dlatego* tym bardziej powinniśmy być posłuszni, aby nas czasem nie zniosło (z kursu).**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trzeba. (aby) obficiej lgnąć my* (do) usłyszanych, żeby kiedyś nie przepłynęlibyśmy obok**.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trzeba obficiej nam zważać (ku tym) które zostały usłyszane by czasem nie przepłynęlibyśmy obok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Dlatego, że Jezus przewyższa proroków i  aniołów,  a  nowe  objawienie  przewyższa stare.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Pierwsze z pięciu ostrzeżeń Listu (pozostałe: &lt;x&gt;650 3:7-4:13&lt;/x&gt;;&lt;x&gt;650 5:11-6:12&lt;/x&gt;;&lt;x&gt;650 10:19-39&lt;/x&gt;;&lt;x&gt;650 12:14-29&lt;/x&gt;). Przestrzega przed zlekceważeniem poselstwa o zbawieniu w Jezusie Chrystusie. Autor kreśli przed nami obraz okrętu znoszonego przez wiatr i ruch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"trzeba, abyśmy obficiej lgnęli", "obficiej" - sens: mocniej, w szerszym i głębszym wymiarze.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utraty obietnic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2024-05-21T14:01:17Z</dcterms:modified>
</cp:coreProperties>
</file>