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 dla którego wszystkie i z powodu którego wszystkie by wielu synów w chwałę poprowadziwszy początek i wodza zbawienia ich przez cierpienia uczynić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Temu, z powodu którego (dzieje się) wszystko* i za sprawą którego (dzieje się) wszystko, (aby Tego, który) wielu synów doprowadził do chwały,** Sprawcę ich zbawienia, udoskonalić*** przez cierpienia.****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Przystało bowiem Temu, dla którego wszystko i z powodu którego wszystko, (by) wielu synów ku chwale poprowadziwszy, (Tego) Początek i Wodza zbawienia ich przez cierpienia uczynić doskonałym.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 dla którego wszystkie i z powodu którego wszystkie (by) wielu synów w chwałę poprowadziwszy początek i wodza zbawienia ich przez cierpienia uczynić doskonałym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24:26&lt;/x&gt;; &lt;x&gt;520 8:21&lt;/x&gt;; &lt;x&gt;530 2:7&lt;/x&gt;; &lt;x&gt;580 3:4&lt;/x&gt;; &lt;x&gt;590 2:12&lt;/x&gt;;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5:9&lt;/x&gt;; &lt;x&gt;650 7:28&lt;/x&gt;; &lt;x&gt;650 9:9&lt;/x&gt;; &lt;x&gt;650 10:1&lt;/x&gt;; &lt;x&gt;650 12:23&lt;/x&gt;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2:9-18&lt;/x&gt; rzuca nowe światło na cierpienie i śmierć. Udział w cierpieniu jest wyrazem udziału w Bożej łasce (w. 9), cierpienie doskonali (w. 10), objawia nam ono tajemnice współczującego miłosierdzia (ww. 17-18).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2024-05-21T10:44:09Z</dcterms:modified>
</cp:coreProperties>
</file>