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bowiem uświęcający i ci którzy są uświęcani z Jednego wszyscy dla tego powodu nie wstydzi się braćmi ich 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uświęca,* jak i ci, którzy są uświęcani,** z jednego (są) wszyscy;*** z tego powodu nie wstydzi się nazywać ich braćmi,****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zarówno bowiem uświęcający, jak (ci) uświęcani z Jednego wszyscy: dla tego powodu nie wstydzi się braćmi ich nazywać,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zarówno bowiem uświęcający i (ci) którzy są uświęcani z Jednego wszyscy dla- tego powodu nie wstydzi się braćmi ich 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który uświęca, jak i wszyscy ci, którzy są uświęcani, pochodzą od Jednego. Z tego powodu nie wstydzi się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ten, który uświęca, jak i uświęceni, z jednego są wszyscy. Z tego powodu nie wstydzi się nazywać ich braćmi;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poświęca i ci, którzy bywają poświęceni, z jednego są wszyscy, dla której przyczyny nie wstydzi się ich braćmi nazywać,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poświęca i którzy bywają poświęceni: z jednego wszyscy. Dla której przyczyny nie wstyda się bracią ich nazywać,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Ten, który uświęca, jak ci, którzy mają być uświęceni, od Jednego wszyscy [pochodzą]. Z tej to przyczyny nie wstydzi się nazywać ich braćmi swymi,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zarówno ten, który uświęca, jak i ci, którzy bywają uświęceni, z jednego są wszyscy; z tego powodu nie wstydzi się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Uświęcający, jak i uświęcani, wszyscy pochodzą od Jednego. Dlatego nie wstydzi się nazywać ich swoimi 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Uświęcający, jak i uświęcani, wszyscy wywodzą się z Jednego. Z tej to przyczyny nie wstydzi się nazwać ich swymi braćmi: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Uświęcający, i uświęcani — wszyscy z Jednego. Dlatego nie za hańbiące dla siebie uważa nazywać ich 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Syn, który uświęca i synowie, którzy dostępują uświęcenia - wszyscy mają jednego Ojca; dlatego Syn nie wstydzi się nazwać ich braćmi,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Uświęcający bowiem i uświęceni - wszyscy pochodzą od Jednego, dlatego nie wstydzi się nazwać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той, що освячує, і ті, що освячуються, - всі від одного. Через це не соромиться називати їх братами,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zarówno uświęcający, jak i uświęcani, wszyscy są z Jednego. Zatem z tego powodu nie wstydzi się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Jeszua, który czyni ludzi zastrzeżonymi dla Boga, i ci, którzy zostają zastrzeżeni, wspólny mają początek - dlatego nie wstydzi się On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zarówno uświęcający, jak i uświęcani, wszyscy pochodzą od jednego i z tego powodu nie wstydzi się on nazywać ich ”braćmi”,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i ci, których pojednał z Bogiem, mają jednego Ojca. Dlatego nie wstydzi się On nazwać ich swoimi braćmi,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5:26&lt;/x&gt;;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10:10&lt;/x&gt;; &lt;x&gt;650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jednego (są) wszyscy : dzięki dziełu odkupienia stajemy się uczestnikami Chrystusowej natury, nowego rodzaju ludzkiego, dziećmi Bożymi już nie z racji stworzenia, ale z racji zrodzenia (w. 13; &lt;x&gt;500 20:17&lt;/x&gt;; &lt;x&gt;520 8:29&lt;/x&gt;; &lt;x&gt;530 15:45-49&lt;/x&gt;; &lt;x&gt;680 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25:40&lt;/x&gt;; &lt;x&gt;480 3:35&lt;/x&gt;; &lt;x&gt;500 20:17&lt;/x&gt;; &lt;x&gt;520 8:29&lt;/x&gt;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2024-05-22T03:14:40Z</dcterms:modified>
</cp:coreProperties>
</file>