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Rozgłoszę Twoje imię wśród moich braci, pośród zgromadzenia będę Ci śpiewał na chwałę;*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Oznajmię imię Twe braciom mym, w środku (społeczności) wywołanych* wysławię hymnem Cię;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Będę głosił Twe imię pośród moich braci, będę Cię wywyższał w zgromadzeniu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Oznajmię twoje imię moim braciom, pośród zgromadzenia będę ci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Opowiem imię twoje braciom moim, w pośrodku zgromadzenia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Opowiem imię twoje braciej mojej, w pośrzodku kościoła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Oznajmię imię Twoje braciom moim, pośrodku zgromadzenia będę Cię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Będę opowiadał imię twoje braciom moim, Będę cię chwalił pośród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Twoje imię oznajmię Moim braciom, w środku zgromadzenia będę Cię wysławiał;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przecież: „Będę głosił imię Twoje mym braciom, pośrodku zgromadzenia pieśnią będę Cię chwalił”.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mówi: Oznajmię twoje imię moim braciom, będę cię wielbił we wspólnocie wiernych.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ʼOgłoszę moim braciom Twoje imię, w zgromadzeniu będę Cię wystawiałʼ,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Сповіщу твоє ім'я моїм братам, серед церкви оспівуватиму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Oznajmię Twoje Imię moim braciom, będę Cię sławił w hymnie w środku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"Będę głosił Twoje imię braciom moim, pośród zgromadzenia będę śpiewał Twoją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”Będę oznajmiał twe imię swoim braciom; wpośród zboru będę cię wysławiał pieśnią”.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„Opowiem moim braciom o wspaniałości Twojego imienia. Będę Cię wielbił wśród Twojego ludu”.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podaje się znaczenie etymologiczne. W N.T., jako termin techniczny, oznacza Kościół Powszechny bądź lokalną gminę Kościoła. Bliżej o semantyce zob. przypis do Dz 5.11.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2024-05-21T14:25:38Z</dcterms:modified>
</cp:coreProperties>
</file>