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1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zwiastunom poddał świat zamieszkały ten mający nastąpić o którym mówimy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nie aniołom podporządkował przyszły (zamieszkały) świat,** *** o którym mówimy.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zwiastunom podporządkował zamieszkiwaną (ziemię), (tę) mającą nastąpić, o której mówimy.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zwiastunom poddał świat zamieszkały (ten) mający nastąpić o którym mówimy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Gdyż, γάρ, ּ</w:t>
      </w:r>
      <w:r>
        <w:rPr>
          <w:rtl/>
        </w:rPr>
        <w:t>כִי</w:t>
      </w:r>
      <w:r>
        <w:rPr>
          <w:rtl w:val="0"/>
        </w:rPr>
        <w:t xml:space="preserve"> (ki), l. owszem : może podkreślać wyjątkowość Jezusa lub odpowiadać na zastrzeżenie, że był On tylko człowiekiem, a nawet doznał śmierci. Człowieczeństwo Jezusa było koniecznym etapem w drodze do zapanowania nad stworzeniem i osiągnięcia doskonałości w arcykapłaństwie (&lt;x&gt;650 2:9-18&lt;/x&gt;), a Jego śmierć za człowieka była wyrazem Bożej łaski (&lt;x&gt;650 2:9&lt;/x&gt;) oraz jedynym sposobem na pokonanie diabła i wyzwolenie zniewolonych przez niego ludzi (&lt;x&gt;650 2:14-15&lt;/x&gt;).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zamieszkały świat, οἰκουμένη (oikoumene).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3:13&lt;/x&gt;; &lt;x&gt;730 11:15&lt;/x&gt;; &lt;x&gt;730 21:1-4&lt;/x&gt;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2024-05-21T11:11:44Z</dcterms:modified>
</cp:coreProperties>
</file>