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97"/>
        <w:gridCol w:w="5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Zaświadczył zaś gdzieś ktoś mówiąc czym jest człowiek że pamiętasz go lub syn człowieka że patrzysz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Poświadczył to bowiem ktoś, kiedy gdzieś powiedział:* Czym jest człowiek, że o nim pamiętasz? Albo syn człowieczy, że się o niego troszczysz?**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Zaświadczył zaś gdzieś ktoś mówiąc: Czym jest człowiek, że pamiętasz (o) nim. lub syn człowieka, że spoglądasz (na) niego?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Zaświadczył zaś gdzieś ktoś mówiąc czym jest człowiek że pamiętasz go lub syn człowieka że patrzysz (na)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8:5-7&lt;/x&gt;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że go nawiedzasz.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7:17&lt;/x&gt;; &lt;x&gt;230 144:3&lt;/x&gt;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2024-05-22T01:54:05Z</dcterms:modified>
</cp:coreProperties>
</file>