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95"/>
        <w:gridCol w:w="57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byłem zagniewany ku pokoleniu temu i powiedziałem zawsze są wprowadzani w błąd w sercu oni zaś nie poznali dróg moich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zniechęciłem się* do tego pokolenia i powiedziałem: Zawsze błądzą sercem; nie poznali też moich dróg,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(przez) czterdzieści lat; dlatego byłem zagniewany na pokolenie to i powiedziałem: Zawsze błąkają się sercem: oni zaś nie poznali dróg mych;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byłem zagniewany (ku) pokoleniu temu i powiedziałem zawsze są wprowadzani w błąd (w) sercu oni zaś nie poznali dróg moich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zniechęciłem się do tego pokolenia i stwierdziłem, że ich serca ciągle błądzą — nie rozpoznali oni moich dróg.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się rozgniewałem na to pokolenie i powiedziałem: Oni zawsze błądzą sercem i nie poznali moich dróg;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Dlategom się rozgniewał na ten naród i rzekłem: Ci zawsze błądzą sercem, a oni nie poznawają dróg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czterdzieści lat. I dlategoż gniewałem się na ten naród i rzekłem: Zawsze błądzą sercem. A oni nie poznali dróg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Rozgniewałem się przeto na to pokolenie i powiedziałem: Zawsze błądzą w sercu. Oni zaś nie poznali dróg moich,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miałem wstręt do tego pokolenia I powiedziałem: Zawsze ich zwodzi serce; Nie poznali też oni dróg moich,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czterdzieści lat. Dlatego się rozgniewałem na to pokolenie i powiedziałem: Zawsze błądzą sercem. Oni jednak nie poznali Moich dróg.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czterdzieści lat. Dlatego budziło we Mnie odrazę to pokolenie i powiedziałem: Zawsze błądzą w sercu! Oto oni nie poznali dróg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lat czterdzieści. Dlatego oburzyłem się na to pokolenie i rzekłem: Zawsze błądzą swym sercem i nawet oni nie poznali dróg moich.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rozgniewałem się na to pokolenie i powiedziałem: myśli ich zawsze są przewrotne, nie chcą moich dróg.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obrzydziłem sobie to pokolenie i rzekłem: Zawsze zwodzi ich serce. Oto oni nie poznali mych dróg.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упродовж сорока років. І тому я обурився цим родом і сказав: Постійно вони баламутяться серцем, не пізнали вони моїх шляхів,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byłem zagniewany na to pokolenie i powiedziałem: Zawsze błądzą sercem. Zaś oni nie poznali Moich dróg,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Dlategom sobie obrzydził owo pokolenie -Rzekłem: "Serca ich zawsze błądzą, nie pojęli, jak postępuję";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poczułem obrzydzenie do tego pokolenia i rzekłem: ʼZawsze błądzą w swych sercach i nie poznali moich drógʼ,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gniewałem się na to pokolenie i powiedziałem sobie: Ci ludzie wciąż błądzą i nie chcą poznać mojej woli.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Gr. προσοχθίζω  można tłum.: zniechęciłem się, obraziłem się, rozgniewałem się, obrzydziłem sobie.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2024-05-01T01:14:45Z</dcterms:modified>
</cp:coreProperties>
</file>