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ku pokoleniu temu i powiedziałem zawsze są wprowadzani w błąd w sercu oni zaś nie poznali dróg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zniechęciłem się* do tego pokolenia i powiedziałem: Zawsze błądzą sercem; nie poznali też moich dróg,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(przez) czterdzieści lat; dlatego byłem zagniewany na pokolenie to i powiedziałem: Zawsze błąkają się sercem: oni zaś nie poznali dróg mych;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(ku) pokoleniu temu i powiedziałem zawsze są wprowadzani w błąd (w) sercu oni zaś nie poznali dróg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προσοχθίζω  można tłum.: zniechęciłem się, obraziłem się, rozgniewałem się, obrzydziłem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2024-05-01T03:00:15Z</dcterms:modified>
</cp:coreProperties>
</file>