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60"/>
        <w:gridCol w:w="49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wierny będący który uczynił Go jak i Mojżesz w całym domu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wiernym Temu, który Go ustanowił, podobnie jak Mojżesz w całym Jego domu.*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wiernym będącego (dla Tego), (który uczynił) go, jak i Mojżesz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[całym]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* domu Jego.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wierny będący który uczynił Go jak i Mojżesz w całym domu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12:7&lt;/x&gt;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Niektóre rękopisy nie posiadają wyrazu "całym".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2024-05-01T02:32:54Z</dcterms:modified>
</cp:coreProperties>
</file>