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się* zatem wejść do tego odpoczynku,** aby ktoś z was nie upadł, tak jak w tym przykładzie nieposłuszeństwa.***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Postarajmy się więc wejść do owego odpoczynku, aby nie w ten sam ktoś przykład upadłby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 zatem wejść do tego odpoczynku, aby ktoś z was nie upadł — tak jak w tym przykładzie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wejść do owego odpoczynku, aby nikt nie wpadł w ten sam przykład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Starajmyż się tedy, abyśmy weszli do onego odpocznienia, żeby kto nie wpadł w tenże przykład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Spieszmy się tedy, abyśmy weszli do onego odpoczynienia, iżby kto w tenże przykład niedowiarstwa nie wpadł.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Śpieszmy się więc wejść do owego odpoczynku, aby nikt nie poszedł za tym samym przykładem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tedy usilnie wejść do owego odpocznienia, aby nikt nie upadł, idąc za tym przykładem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 więc wejść do miejsca owego odpoczynku, aby przykład nieposłuszeństwa już nikogo nie skłonił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wejść do tego odpoczynku, aby już nikogo nie skłonił do upadku ów przykład niewierności!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Starajmy się zatem wejść do owego odpoczynku i niech nikt nie dołączy się do tamtego przykładu nieposłuszeństwa.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Starajmy się więc dostąpić takiego odpoczynku, aby nikt nie był j pozbawiony go z powodu niewiary, jak tamci, którzy polegli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Pospieszmy się więc z wejściem do owego odpoczynku, żeby ktoś nie zginął przez niewiarę, jak to zostało pokazane na przykładzie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поспішімо ввійти до того спочинку, щоб хтось не впав у непокору - за тим прикладом.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postarajmy się wejść do owego odpoczynku, aby ktoś nie chybił takim samym przykładem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Czyńmy zatem, co w naszej mocy, aby wejść do tego odpoczynku, ażeby nikt nie zawiódł wskutek nieposłuszeństwa tego samego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Róbmy więc wszystko, co możemy, by wejść do tego odpoczynku, żeby czasem ktoś nie wpadł w taki sam wzór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tam dotrzeć i nie bierzmy przykładu z nieposłuszeństwa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staranie się ozn. konsekwentne, niezachwiane (&lt;x&gt;520 4:19&lt;/x&gt;) i szczere trwanie w wierze (&lt;x&gt;650 3:12&lt;/x&gt;;&lt;x&gt;650 4:12&lt;/x&gt;), albo – innymi słowy – trzymanie się Tego, który jest niewidzialny, jak gdyby się Go widziało (&lt;x&gt;650 11:27&lt;/x&gt;), albo – jeszcze innymi słowy – trzymanie się słów obietnicy, choćby do śmierci (&lt;x&gt;650 11:13&lt;/x&gt;), choćby na własną szkodę (&lt;x&gt;650 11:25&lt;/x&gt;, 36-39), wbrew nadziei (&lt;x&gt;520 4:18&lt;/x&gt;), na przekór próbom (&lt;x&gt;650 11:17&lt;/x&gt;), przeciwnościom i okolicznościom mogącym podważać wiarę w to, że On istnieje i że nagradza tych, którzy Go poszukują (&lt;x&gt;520 4:19-22&lt;/x&gt;; &lt;x&gt;650 4:11&lt;/x&gt;;&lt;x&gt;650 10:39&lt;/x&gt;;&lt;x&gt;650 11:6&lt;/x&gt;). Zob. także przyp. do &lt;x&gt;650 3:18&lt;/x&gt;.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2024-05-28T15:01:49Z</dcterms:modified>
</cp:coreProperties>
</file>