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zostaje jeszcze odpocznienie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zostawa sobotowanie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szabatu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pozostaje jeszcze odpocznienie dla ludu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szabatowy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czeka nadal na lud Boży owo jakieś „szabatowanie”.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ludu Bożego pozostaje więc jeszcze odpoczynek po trudach.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pozostaje jeszcze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Збережено ж суботу для Божого люду,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wejście w odpoczywanie jest pozostawione dla ludu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zatem jeszcze dla ludu Bożego przestrzeganie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prawdziwe miejsce odpoczynku, które Bóg przygotował dla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2024-05-28T08:16:43Z</dcterms:modified>
</cp:coreProperties>
</file>