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tego powinien tak jak za lud tak i za siebie przynosić za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nią musi tak za lud, jak i za samego siebie składać ofiary za grzechy.*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powodu niej musi jak za lud, tak i za siebie przynosić* za grzechy.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tego powinien tak, jak za lud tak i za siebie przynosić za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ze względu na nie musi zarówno za lud, jak i za samego siebie składać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powodu powinien, jak za lud, tak i za samego siebie składać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tej jest powinien, jako za lud, tak i sam za się ofiarować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dlatego powinien jest, jako za lud, także i sam za się ofiarować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nią powinien tak za lud, jak i za samego siebie składać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niej powinien też zarówno za lud, jak i za samego siebie składać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powodu musi zarówno za lud, jak i za siebie składać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musi składać ofiary za grzechy zarówno w imieniu ludu, jak i własnym.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jej powodu musi tak za lud, jak i za siebie wznosić ofiary przebłagalne za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jest obowiązany do składania ofiar nie tylko za grzechy ludu, ale też za własne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musi tak za lud, jak i za siebie składać ofiarę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тому повинен приносити жертви за гріхи як за людей, так і за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 jej powodu musi złożyć ofiary za grzechy za lud, jak i 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tej słabości musi on składać ofiary również za własne grzechy, tak samo jak za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nią jest zobowiązany składać dary ofiarne za grzechy – zarówno za samego siebie, jak i 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składając ofiary, czyni to nie tylko za grzechy innych, ale i za własne.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9:7&lt;/x&gt;; &lt;x&gt;30 16:6&lt;/x&gt;; &lt;x&gt;650 7:27&lt;/x&gt;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składać ofiarę przebłagalną.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2024-05-12T10:13:40Z</dcterms:modified>
</cp:coreProperties>
</file>