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 jeśli pozwoliłby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uczynimy, jeśli Bóg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uczynimy*, jeśli właśnie pozwoli Bóg.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 jeśli pozwoliłby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uczynimy, jeźli tylko Bóg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Bóg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to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uczynimy, jeśli Bóg pozwoli!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uczynimy, jeśli Bóg pozwoli.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Idźmy więc dalej z pomocą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zatem z Bożą pomocą do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зробимо, якщо Бог дозволить.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uczynimy, jeżeli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da, uczynimy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tylko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jeśli taka będzie wola Boga, to wrócimy do nauczania was tych spraw.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Bóg pozwoli, dlatego że to On daje nam zrozumienie prawdy (&lt;x&gt;490 24:45&lt;/x&gt;; &lt;x&gt;560 1:1723&lt;/x&gt;). My także powinniśmy nasze plany uzależniać od Boga (&lt;x&gt;530 16:7&lt;/x&gt;; &lt;x&gt;660 4:13-16&lt;/x&gt;).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"uczyńmy".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2024-05-11T18:47:32Z</dcterms:modified>
</cp:coreProperties>
</file>