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przysięgą przez Tego który mówi do Niego przysiągł Pan i nie będzie żałował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Ten – ze złożeniem przysięgi ze strony Tego, który do Niego mówi: Przysiągł Pan i nie będzie żałował:* Ty jesteś kapłanem na wieki.**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 przysięganiem przez Mówiącego do Niego: Przysiągł Pan i nie będzie żałował: Ty kapłanem na wiek*,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z przysięgą przez (Tego) który mówi do Niego przysiągł Pan i nie będzie żałował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On objął urząd potwierdzony przysięgą Tego, który Mu oświadczył: Pan przysiągł i nie będzie żałował: Ty jesteś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zostali kapłanami bez przysięgi, ten zaś na podstawie przysięgi tego, który powiedział do niego: Przysiągł Pan i nie będzie żałował: Ty jesteś kapłanem na wieki według porządku Melchizedeka;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się oni bez przysięgi kapłanami stawali, a ten z przysięgą przez tego, który rzekł do niego: Przysiągł Pan, a nie będzie tego żałował: Tyś jest kapłanem na wieki według porządku Melchisedekowego,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przysięgą przez tego, który rzekł do niego: Przysiągł Pan, a nie będzie mu żal: Tyś jest kapłanem na wieki):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przez przysięgę Tego, który do Niego powiedział: Poprzysiągł Pan, a nie będzie żałował: Ty jesteś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 został nim na podstawie przysięgi tego, który do niego mówi: Przysiągł Pan i nie pożałuje, Tyś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dzięki przysiędze Tego, który do Niego powiedział: Pan przysiągł i nie będzie żałował: Ty jesteś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dzięki przysiędze Boga, który powiedział do Niego: Pan przysiągł i nie będzie żałował: Ty jesteś kapłanem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natomiast pod przysięgą, za sprawą Tego, który Mu rzekł: „Przysiągł Pan i nie zmieni słowa: Ty kapłanem na wieki”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otrzymał ją na podstawie przysięgi, złożonej przez samego Boga: Przysiągł Pan i to nieodwołalnie - Ty jesteś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- przez przysięgę Tego, który Mu powiedział: ʼPrzysiągł Pan i nie odwoła tego: Ty jesteś kapłanem na wiekiʼ.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цей з клятвою через того, хто до ного каже: Поклявся Господь і не розкається, що ти є священиком навіки [за чином Мелхиседека],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ci, którzy stali się kapłanami, są nimi bez przysięgi; zaś ten jest według przysięgi, z powodu Boga mówiącego do niego: Przysiągł Pan i nie będzie żałował, tyś kapłanem na wieczność według porządku Melchicedeka).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stał się kohenem na podstawie przysięgi, którą złożył Bóg, gdy powiedział Mu: "Przysiągł Adonai i zdania nie zmieni: "Jesteś kohenem na wieki... 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istotnie są ludzie, którzy zostali kapłanami bez złożonej przysięgi, ale jest jeden z przysięgą złożoną przez Tego, który o nim powiedział: ”Pan przysiągł (i nie, będzie żałował): ʼTyś kapłanem na wieki”ʼ),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zaś otrzymał od Boga szczególną obietnicę: „Pan przysiągł i nie odwoła tej obietnicy: Jesteś kapłanem na wieki”.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3:6&lt;/x&gt;; &lt;x&gt;520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11 0:4: </w:t>
      </w:r>
      <w:r>
        <w:rPr>
          <w:rtl/>
        </w:rPr>
        <w:t>לָם עַל־ּדִבְרָתִי מַלְּכִי־צֶדֶק ־ נִׁשְּבַע יְהוָה וְלֹא יִּנָחֵם אַּתָה־כֹהֵן לְעֹו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&lt;x&gt;230 110:4&lt;/x&gt;; &lt;x&gt;650 5:6&lt;/x&gt;; &lt;x&gt;650 6:20&lt;/x&gt;; &lt;x&gt;650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2024-05-12T17:02:53Z</dcterms:modified>
</cp:coreProperties>
</file>