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by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egipskiej; ponieważ oni nie wytrwali w moim przymierzu, Ja także ich zlekceważyłem,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przymierza, które uczyniłem (dla) ojców ich w dniu, (gdy chwyciłem) ja rękę ich, (by) wyprowadzić ich z ziemi Egiptu, ponieważ oni nie wytrwali w przymierzu mym, i ja zaniedbałem ich,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(by)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egipskiej. Nie wytrwali oni w moim przymierzu, dlatego Ja także przestałem się o nich troszczyć,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ująłem ich za rękę, aby ich wyprowadzić z ziemi Egiptu. Ponieważ oni nie wytrwali w moim przymierzu, ja też przestałem o nich dbać,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którem uczynił z ojcami ich w dzień, któregom ich ujął za rękę ich, abym ich wywiódł z ziemi Egipskiej; albowiem oni nie zostali w tem przymierzu mojem, a Jam ich zaniedbał,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testamentu, którym uczynił ojcom ich w dzień, w którym ujął rękę ich, abym je wywiódł z ziemie Egipskiej: abowiem oni nie wytrwali w moim testamencie, a jam ich zaniedbał,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jednak przymierze, jakie zawarłem z ich domem w dniu, gdy ich wziąłem za rękę, by wyprowadzić ich z ziemi egipskiej. Ponieważ oni nie wytrwali w moim przymierzu, przeto i Ja przestałem dbać o 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gdym ujął ich za rękę, Aby ich wyprowadzić z ziemi egipskiej; Ponieważ oni nie wytrwali w moim przymierzu, Przeto Ja nie troszczyłem się o 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ująłem ich za rękę, aby ich wyprowadzić z ziemi egipskiej. Ponieważ oni nie wytrwali w Moim Przymierzu, Ja także ich zaniedbałem,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ono różnić od przymierza, które zawarłem z ich przodkami w dniu, gdy ich ująłem za rękę, aby ich wyprowadzić z ziemi egipskiej. Ponieważ oni nie wytrwali w przymierzu ze Mną, Ja także ich opuściłem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tak jak owo przymierze, które zawarłem z ich ojcami w tym dniu, kiedy wziąłem ich za rękę, by ich wyprowadzić z ziemi egipskiej, gdyż oni nie wytrwali w tym moim przymierzu i ja przestałem o nich się troszczyć.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to takie Przymierze, jakie zawarłem z ich praojcami w dniu, kiedy ująłem ich za rękę, aby wyprowadzić z ziemi egipskiej. Oni jednak nie dotrzymali warunków Przymierza, dlatego przestałem się o nich troszczyć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Przymierze, jakie zawarłem z ich ojcami w dniu, kiedy wziąłem ich za rękę, aby ich wyprowadzić z ziemi egipskiej. Ponieważ oni nie wytrwali w Przymierzu ze mną, i ja zaniedbałem ich, powiada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 заповітом, який я уклав був з їхніми батьками того дня, коли взяв я їх за руку, щоб їх вивести з Єгипетської землі. Але оскільки вони порушили мій заповіт, то я їх покинув,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wzór przymierza, które sprawiłem dla ich przodków, w dniu przygarnięcia ich do Mnie ręką, by ich wyprowadzić z ziemi Egiptu. A ponieważ oni nie wytrwali w moim przymierzu i ja ich zaniedbałem,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ono jak to przymierze, które zawarłem z ich ojcami w dniu, gdy wziąłem ich za rękę i wyprowadziłem z ziemi egipskiej; gdyż oni ze swej strony nie pozostali wierni memu przymierzu; toteż ja ze swej strony przestałem się o nich troszczyć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w które wszedłem z ich praojcami w dniu, gdy ująłem ich za rękę, żeby ich wyprowadzić z ziemi egipskiej, nie trwali bowiem w moim przymierzu, tak iż przestałem się o nich troszczyćʼ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przymierze inne od tego, które zawarłem z ich przodkami, biorąc ich za rękę i wyprowadzając z Egiptu. Nie dotrzymali oni warunków tamtego przymierza, więc i Ja się od nich odwróciłem—mówi Pan.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2024-05-28T07:32:07Z</dcterms:modified>
</cp:coreProperties>
</file>