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powiedziane bowiem każde przykazanie według Prawa przez Mojżesza całemu ludowi wziąwszy krew cieląt i kozłów z wodą i wełną szkarłatną i hizopem sam zarówno zwój i cały lud pokropił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 ogłoszeniu wszelkiego przykazania, według Prawa, całemu ludowi, biorąc krew cieląt i kozłów wraz z wodą, wełną szkarłatną i hizopem,* zarówno sam zwój, jak i cały lud,** pokropił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ogłoszone zostało) bowiem każde przykazanie według Prawa przez Mojżesza całemu ludowi, wziąwszy krew cieląt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kozłów*]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wodą i wełną szkarłatną i hyzopem, sam zwój i cały lud skropił,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powiedziane bowiem każde przykazanie według Prawa przez Mojżesza całemu ludowi wziąwszy krew cieląt i kozłów z wodą i wełną szkarłatną i hizopem sam zarówno zwój i cały lud pokropił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"cieląt i kozłów": "cieląt"; "kozłów i cieląt".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2024-05-20T09:55:54Z</dcterms:modified>
</cp:coreProperties>
</file>