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9"/>
        <w:gridCol w:w="5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namiot zaś i wszystkie naczynia publicznego dzieła krwią podobnie pokropił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pokropił krwią namiot i wszystkie naczynia (przeznaczone) do służby.*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namiot zaś, i wszystkie naczynia publicznej służby* krwią podobnie skropił.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namiot zaś i wszystkie naczynia publicznego dzieła krwią podobnie pokropił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pokropił krwią przybytek i wszystkie naczynia przeznaczone do służby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też pokropił krwią przybytek i wszystkie naczynia przeznaczone do służby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Bożej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i przybytek, i wszystko naczynie do służby Bożej należące krwią także pokropił.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Ktemu i przybytek, i wszytko naczynie służby krwią takież pokropił.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także skropił krwią przybytek i wszystkie naczynia przeznaczone do służby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pokropił krwią przybytek i wszystkie naczynia przeznaczone do służby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skropił krwią namiot i wszystkie sprzęty liturgiczne.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skropił krwią namiot i wszystkie sprzęty liturgiczne.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samo pokropił krwią przybytek i cały sprzęt liturgiczny.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Tą samą krwią pokropił Mojżesz namiot i wszystkie sprzęty liturgiczne.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skropił również namiot i wszystkie sprzęty używane w służbie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шатро, і весь посуд для служіння також окропив кров'ю.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skropił też Namiot Zgromadzenia oraz wszystkie naczynia publicznej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skropił krwią zarówno Namiot, jak i wszystko, czego się używa podczas obrzędów z nim związanych.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podobnie pokropił krwią namiot oraz wszystkie naczynia publicznej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Pokropił również świątynię i wszystkie naczynia przeznaczone do Bożej służby.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8:15&lt;/x&gt;; &lt;x&gt;30 16:14-19&lt;/x&gt;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służby liturgicznej.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2024-05-20T09:06:33Z</dcterms:modified>
</cp:coreProperties>
</file>