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aby wielokrotnie przynosiłby siebie samego tak jak arcykapłan wchodzi do świętych co roku we krwi cudzej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 to, aby wielokrotnie ofiarować samego siebie – jak to (czyni) arcykapłan, (gdy) co roku wchodzi do świątyni z cudzą krwią,*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aby częstokroć ofiarowywałby siebie samego, jak właśnie arcykapłan wchodzi do Świętych* co rok przez krew cudzą,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aby wielokrotnie przynosiłby siebie samego tak, jak arcykapłan wchodzi do świętych co roku we krwi cudzej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2024-05-20T08:44:50Z</dcterms:modified>
</cp:coreProperties>
</file>