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musiałby cierpieć wielokrotnie od założenia świata* – teraz zaś raz przy końcu wieków** ukazał się dla usunięcia grzechów*** przez ofiarowanie samego siebie.****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trzeba byłoby, (by) On częstokroć doznać cierpienia od położenia fundamentów świata; teraz zaś raz przy spełnieniu wieków ku odrzuceniu grzechu przez ofiarę Jego* uczynił się widocznym**.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1:20&lt;/x&gt;;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1:29&lt;/x&gt;;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objawił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2024-05-20T11:09:22Z</dcterms:modified>
</cp:coreProperties>
</file>