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68"/>
        <w:gridCol w:w="56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2024-05-20T09:54:49Z</dcterms:modified>
</cp:coreProperties>
</file>